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32" w:rsidRPr="009E5D60" w:rsidRDefault="009E5D60">
      <w:pPr>
        <w:rPr>
          <w:rFonts w:ascii="Arial" w:hAnsi="Arial" w:cs="Arial"/>
        </w:rPr>
      </w:pPr>
      <w:bookmarkStart w:id="0" w:name="_GoBack"/>
      <w:bookmarkEnd w:id="0"/>
      <w:r w:rsidRPr="009E5D60"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-1528445</wp:posOffset>
            </wp:positionV>
            <wp:extent cx="1515745" cy="1371600"/>
            <wp:effectExtent l="0" t="0" r="8255" b="0"/>
            <wp:wrapTight wrapText="bothSides">
              <wp:wrapPolygon edited="0">
                <wp:start x="0" y="0"/>
                <wp:lineTo x="0" y="21300"/>
                <wp:lineTo x="21446" y="21300"/>
                <wp:lineTo x="21446" y="0"/>
                <wp:lineTo x="0" y="0"/>
              </wp:wrapPolygon>
            </wp:wrapTight>
            <wp:docPr id="2" name="Grafik 1" descr="Logo_Stadtsportverband_Entwu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adtsportverband_Entwur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B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page">
                  <wp:posOffset>774065</wp:posOffset>
                </wp:positionH>
                <wp:positionV relativeFrom="page">
                  <wp:posOffset>1800225</wp:posOffset>
                </wp:positionV>
                <wp:extent cx="3060065" cy="1619885"/>
                <wp:effectExtent l="2540" t="0" r="4445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2FF" w:rsidRPr="009E5D60" w:rsidRDefault="009E5D6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</w:pPr>
                            <w:proofErr w:type="spellStart"/>
                            <w:r w:rsidRPr="009E5D60"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>StadtSportVerband</w:t>
                            </w:r>
                            <w:proofErr w:type="spellEnd"/>
                            <w:r w:rsidRPr="009E5D60"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 xml:space="preserve"> Velen-Ramsdorf ◦ </w:t>
                            </w:r>
                            <w:proofErr w:type="spellStart"/>
                            <w:r w:rsidR="00C86C9A"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>Thebenkamp</w:t>
                            </w:r>
                            <w:proofErr w:type="spellEnd"/>
                            <w:r w:rsidR="00C86C9A"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 w:rsidR="00875B0D"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>1</w:t>
                            </w:r>
                            <w:r w:rsidR="00C86C9A"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>3</w:t>
                            </w:r>
                            <w:r w:rsidRPr="009E5D60">
                              <w:rPr>
                                <w:rFonts w:ascii="Arial" w:hAnsi="Arial" w:cs="Arial"/>
                                <w:sz w:val="14"/>
                                <w:szCs w:val="14"/>
                                <w:u w:val="single"/>
                              </w:rPr>
                              <w:t xml:space="preserve"> ◦ 46342 Velen</w:t>
                            </w:r>
                          </w:p>
                          <w:p w:rsidR="00CC4414" w:rsidRPr="009E5D60" w:rsidRDefault="00CC44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13DCD" w:rsidRPr="009E5D60" w:rsidRDefault="00713DC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13DCD" w:rsidRDefault="00723D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Stadtsportverband Velen/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Ramsdorf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e.V.</w:t>
                            </w:r>
                          </w:p>
                          <w:p w:rsidR="00F82FD1" w:rsidRDefault="00F82FD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Schriftführer</w:t>
                            </w:r>
                          </w:p>
                          <w:p w:rsidR="00723D09" w:rsidRDefault="00723D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Udo Albersmann</w:t>
                            </w:r>
                          </w:p>
                          <w:p w:rsidR="00723D09" w:rsidRDefault="00723D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Bahnhofsallee 1</w:t>
                            </w:r>
                          </w:p>
                          <w:p w:rsidR="00723D09" w:rsidRPr="009E5D60" w:rsidRDefault="00723D0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46342 Velen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0.95pt;margin-top:141.75pt;width:240.95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litgIAALs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" o:allowoverlap="f" filled="f" stroked="f">
                <v:textbox>
                  <w:txbxContent>
                    <w:p w:rsidR="00D572FF" w:rsidRPr="009E5D60" w:rsidRDefault="009E5D60">
                      <w:pPr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</w:pPr>
                      <w:proofErr w:type="spellStart"/>
                      <w:r w:rsidRPr="009E5D60"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>StadtSportVerband</w:t>
                      </w:r>
                      <w:proofErr w:type="spellEnd"/>
                      <w:r w:rsidRPr="009E5D60"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 xml:space="preserve"> Velen-Ramsdorf ◦ </w:t>
                      </w:r>
                      <w:proofErr w:type="spellStart"/>
                      <w:r w:rsidR="00C86C9A"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>Thebenkamp</w:t>
                      </w:r>
                      <w:proofErr w:type="spellEnd"/>
                      <w:r w:rsidR="00C86C9A"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 w:rsidR="00875B0D"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>1</w:t>
                      </w:r>
                      <w:r w:rsidR="00C86C9A"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>3</w:t>
                      </w:r>
                      <w:r w:rsidRPr="009E5D60">
                        <w:rPr>
                          <w:rFonts w:ascii="Arial" w:hAnsi="Arial" w:cs="Arial"/>
                          <w:sz w:val="14"/>
                          <w:szCs w:val="14"/>
                          <w:u w:val="single"/>
                        </w:rPr>
                        <w:t xml:space="preserve"> ◦ 46342 Velen</w:t>
                      </w:r>
                    </w:p>
                    <w:p w:rsidR="00CC4414" w:rsidRPr="009E5D60" w:rsidRDefault="00CC441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13DCD" w:rsidRPr="009E5D60" w:rsidRDefault="00713DC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13DCD" w:rsidRDefault="00723D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Stadtsportverband Velen/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Ramsdorf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e.V.</w:t>
                      </w:r>
                    </w:p>
                    <w:p w:rsidR="00F82FD1" w:rsidRDefault="00F82FD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Schriftführer</w:t>
                      </w:r>
                    </w:p>
                    <w:p w:rsidR="00723D09" w:rsidRDefault="00723D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Udo Albersmann</w:t>
                      </w:r>
                    </w:p>
                    <w:p w:rsidR="00723D09" w:rsidRDefault="00723D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Bahnhofsallee 1</w:t>
                      </w:r>
                    </w:p>
                    <w:p w:rsidR="00723D09" w:rsidRPr="009E5D60" w:rsidRDefault="00723D0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46342 Velen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5582D" w:rsidRPr="009E5D60" w:rsidRDefault="0005582D">
      <w:pPr>
        <w:rPr>
          <w:rFonts w:ascii="Arial" w:hAnsi="Arial" w:cs="Arial"/>
        </w:rPr>
      </w:pPr>
    </w:p>
    <w:p w:rsidR="0005582D" w:rsidRPr="009E5D60" w:rsidRDefault="0005582D">
      <w:pPr>
        <w:rPr>
          <w:rFonts w:ascii="Arial" w:hAnsi="Arial" w:cs="Arial"/>
        </w:rPr>
      </w:pPr>
    </w:p>
    <w:p w:rsidR="0005582D" w:rsidRPr="009E5D60" w:rsidRDefault="0005582D">
      <w:pPr>
        <w:rPr>
          <w:rFonts w:ascii="Arial" w:hAnsi="Arial" w:cs="Arial"/>
        </w:rPr>
      </w:pPr>
    </w:p>
    <w:p w:rsidR="0005582D" w:rsidRPr="009E5D60" w:rsidRDefault="0005582D">
      <w:pPr>
        <w:rPr>
          <w:rFonts w:ascii="Arial" w:hAnsi="Arial" w:cs="Arial"/>
        </w:rPr>
      </w:pPr>
    </w:p>
    <w:p w:rsidR="0005582D" w:rsidRPr="009E5D60" w:rsidRDefault="0005582D">
      <w:pPr>
        <w:rPr>
          <w:rFonts w:ascii="Arial" w:hAnsi="Arial" w:cs="Arial"/>
        </w:rPr>
      </w:pPr>
    </w:p>
    <w:p w:rsidR="0005582D" w:rsidRPr="009E5D60" w:rsidRDefault="0005582D">
      <w:pPr>
        <w:rPr>
          <w:rFonts w:ascii="Arial" w:hAnsi="Arial" w:cs="Arial"/>
        </w:rPr>
      </w:pPr>
    </w:p>
    <w:p w:rsidR="0005582D" w:rsidRPr="009E5D60" w:rsidRDefault="0005582D">
      <w:pPr>
        <w:rPr>
          <w:rFonts w:ascii="Arial" w:hAnsi="Arial" w:cs="Arial"/>
        </w:rPr>
      </w:pPr>
    </w:p>
    <w:p w:rsidR="0005582D" w:rsidRPr="009E5D60" w:rsidRDefault="0005582D">
      <w:pPr>
        <w:rPr>
          <w:rFonts w:ascii="Arial" w:hAnsi="Arial" w:cs="Arial"/>
        </w:rPr>
      </w:pPr>
    </w:p>
    <w:p w:rsidR="0005582D" w:rsidRPr="009E5D60" w:rsidRDefault="009E5D60" w:rsidP="008465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Velen,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"d. MMMM yyyy" </w:instrText>
      </w:r>
      <w:r>
        <w:rPr>
          <w:rFonts w:ascii="Arial" w:hAnsi="Arial" w:cs="Arial"/>
        </w:rPr>
        <w:fldChar w:fldCharType="separate"/>
      </w:r>
      <w:r w:rsidR="00DB0898">
        <w:rPr>
          <w:rFonts w:ascii="Arial" w:hAnsi="Arial" w:cs="Arial"/>
          <w:noProof/>
        </w:rPr>
        <w:t>3. Februar 2017</w:t>
      </w:r>
      <w:r>
        <w:rPr>
          <w:rFonts w:ascii="Arial" w:hAnsi="Arial" w:cs="Arial"/>
        </w:rPr>
        <w:fldChar w:fldCharType="end"/>
      </w:r>
    </w:p>
    <w:p w:rsidR="0005582D" w:rsidRDefault="0005582D">
      <w:pPr>
        <w:rPr>
          <w:rFonts w:ascii="Arial" w:hAnsi="Arial" w:cs="Arial"/>
        </w:rPr>
      </w:pPr>
    </w:p>
    <w:p w:rsidR="00F82FD1" w:rsidRDefault="00F82FD1">
      <w:pPr>
        <w:rPr>
          <w:rFonts w:ascii="Arial" w:hAnsi="Arial" w:cs="Arial"/>
        </w:rPr>
      </w:pPr>
    </w:p>
    <w:p w:rsidR="00F82FD1" w:rsidRDefault="00F82FD1">
      <w:pPr>
        <w:rPr>
          <w:rFonts w:ascii="Arial" w:hAnsi="Arial" w:cs="Arial"/>
        </w:rPr>
      </w:pPr>
    </w:p>
    <w:p w:rsidR="00F82FD1" w:rsidRDefault="00F82FD1">
      <w:pPr>
        <w:rPr>
          <w:rFonts w:ascii="Arial" w:hAnsi="Arial" w:cs="Arial"/>
        </w:rPr>
      </w:pPr>
      <w:r>
        <w:rPr>
          <w:rFonts w:ascii="Arial" w:hAnsi="Arial" w:cs="Arial"/>
        </w:rPr>
        <w:t>Bestandserhebung 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Rücksendeschluß</w:t>
      </w:r>
      <w:proofErr w:type="spellEnd"/>
      <w:r>
        <w:rPr>
          <w:rFonts w:ascii="Arial" w:hAnsi="Arial" w:cs="Arial"/>
        </w:rPr>
        <w:t xml:space="preserve"> 28. Februar 2017</w:t>
      </w:r>
    </w:p>
    <w:p w:rsidR="00F82FD1" w:rsidRDefault="00F82FD1">
      <w:pPr>
        <w:rPr>
          <w:rFonts w:ascii="Arial" w:hAnsi="Arial" w:cs="Arial"/>
        </w:rPr>
      </w:pPr>
    </w:p>
    <w:p w:rsidR="00F82FD1" w:rsidRPr="009E5D60" w:rsidRDefault="00F82FD1">
      <w:pPr>
        <w:rPr>
          <w:rFonts w:ascii="Arial" w:hAnsi="Arial" w:cs="Arial"/>
        </w:rPr>
      </w:pPr>
    </w:p>
    <w:p w:rsidR="00C53759" w:rsidRPr="009E5D60" w:rsidRDefault="00C53759">
      <w:pPr>
        <w:rPr>
          <w:rFonts w:ascii="Arial" w:hAnsi="Arial" w:cs="Arial"/>
        </w:rPr>
      </w:pPr>
    </w:p>
    <w:p w:rsidR="007A7537" w:rsidRDefault="00723D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Verein: 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________________________________________________</w:t>
      </w:r>
    </w:p>
    <w:p w:rsidR="00F82FD1" w:rsidRDefault="00F82FD1">
      <w:pPr>
        <w:rPr>
          <w:rFonts w:ascii="Arial" w:hAnsi="Arial" w:cs="Arial"/>
          <w:b/>
        </w:rPr>
      </w:pPr>
    </w:p>
    <w:p w:rsidR="00723D09" w:rsidRDefault="00723D09">
      <w:pPr>
        <w:rPr>
          <w:rFonts w:ascii="Arial" w:hAnsi="Arial" w:cs="Arial"/>
          <w:b/>
        </w:rPr>
      </w:pPr>
    </w:p>
    <w:p w:rsidR="00723D09" w:rsidRDefault="00723D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Ansprechpartner: _______________________________________</w:t>
      </w:r>
    </w:p>
    <w:p w:rsidR="00F82FD1" w:rsidRDefault="00F82FD1">
      <w:pPr>
        <w:rPr>
          <w:rFonts w:ascii="Arial" w:hAnsi="Arial" w:cs="Arial"/>
          <w:b/>
        </w:rPr>
      </w:pPr>
    </w:p>
    <w:p w:rsidR="00723D09" w:rsidRDefault="00723D09">
      <w:pPr>
        <w:rPr>
          <w:rFonts w:ascii="Arial" w:hAnsi="Arial" w:cs="Arial"/>
          <w:b/>
        </w:rPr>
      </w:pPr>
    </w:p>
    <w:p w:rsidR="00723D09" w:rsidRDefault="00723D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Bankverbindung:  _______________________________________</w:t>
      </w:r>
    </w:p>
    <w:p w:rsidR="00723D09" w:rsidRDefault="00723D09">
      <w:pPr>
        <w:rPr>
          <w:rFonts w:ascii="Arial" w:hAnsi="Arial" w:cs="Arial"/>
          <w:b/>
        </w:rPr>
      </w:pPr>
    </w:p>
    <w:p w:rsidR="00723D09" w:rsidRDefault="00723D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IBAN: _________________________________________________</w:t>
      </w:r>
    </w:p>
    <w:p w:rsidR="00723D09" w:rsidRPr="009E5D60" w:rsidRDefault="00723D09">
      <w:pPr>
        <w:rPr>
          <w:rFonts w:ascii="Arial" w:hAnsi="Arial" w:cs="Arial"/>
          <w:b/>
        </w:rPr>
      </w:pPr>
    </w:p>
    <w:p w:rsidR="007A7537" w:rsidRPr="00F82FD1" w:rsidRDefault="00723D09" w:rsidP="00F82FD1">
      <w:pPr>
        <w:jc w:val="center"/>
        <w:rPr>
          <w:rFonts w:ascii="Arial" w:hAnsi="Arial" w:cs="Arial"/>
          <w:b/>
        </w:rPr>
      </w:pPr>
      <w:r w:rsidRPr="00F82FD1">
        <w:rPr>
          <w:rFonts w:ascii="Arial" w:hAnsi="Arial" w:cs="Arial"/>
          <w:b/>
        </w:rPr>
        <w:t>Mitgliederzahlen zum 01.01.2017</w:t>
      </w:r>
    </w:p>
    <w:p w:rsidR="00723D09" w:rsidRDefault="00723D09">
      <w:pPr>
        <w:rPr>
          <w:rFonts w:ascii="Arial" w:hAnsi="Arial" w:cs="Arial"/>
        </w:rPr>
      </w:pPr>
    </w:p>
    <w:p w:rsidR="00F82FD1" w:rsidRPr="00265371" w:rsidRDefault="00F82FD1">
      <w:pPr>
        <w:rPr>
          <w:rFonts w:ascii="Arial" w:hAnsi="Arial" w:cs="Arial"/>
          <w:b/>
        </w:rPr>
      </w:pPr>
      <w:r w:rsidRPr="00265371">
        <w:rPr>
          <w:rFonts w:ascii="Arial" w:hAnsi="Arial" w:cs="Arial"/>
          <w:b/>
        </w:rPr>
        <w:t>Angaben wie Meldung an LSB</w:t>
      </w: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611"/>
        <w:gridCol w:w="616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  <w:gridCol w:w="612"/>
        <w:gridCol w:w="717"/>
      </w:tblGrid>
      <w:tr w:rsidR="00723D09" w:rsidTr="00265371">
        <w:tc>
          <w:tcPr>
            <w:tcW w:w="1227" w:type="dxa"/>
            <w:gridSpan w:val="2"/>
          </w:tcPr>
          <w:p w:rsidR="00723D09" w:rsidRDefault="00723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0-6 Jahre</w:t>
            </w:r>
          </w:p>
        </w:tc>
        <w:tc>
          <w:tcPr>
            <w:tcW w:w="1222" w:type="dxa"/>
            <w:gridSpan w:val="2"/>
          </w:tcPr>
          <w:p w:rsidR="00723D09" w:rsidRDefault="00F8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7-14 Jahre</w:t>
            </w:r>
          </w:p>
        </w:tc>
        <w:tc>
          <w:tcPr>
            <w:tcW w:w="1222" w:type="dxa"/>
            <w:gridSpan w:val="2"/>
          </w:tcPr>
          <w:p w:rsidR="00723D09" w:rsidRDefault="00F8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15-18 Jahre</w:t>
            </w:r>
          </w:p>
        </w:tc>
        <w:tc>
          <w:tcPr>
            <w:tcW w:w="1222" w:type="dxa"/>
            <w:gridSpan w:val="2"/>
          </w:tcPr>
          <w:p w:rsidR="00723D09" w:rsidRDefault="00F8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19-26 Jahre</w:t>
            </w:r>
          </w:p>
        </w:tc>
        <w:tc>
          <w:tcPr>
            <w:tcW w:w="1222" w:type="dxa"/>
            <w:gridSpan w:val="2"/>
          </w:tcPr>
          <w:p w:rsidR="00723D09" w:rsidRDefault="00F8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27-40 Jahre</w:t>
            </w:r>
          </w:p>
        </w:tc>
        <w:tc>
          <w:tcPr>
            <w:tcW w:w="1222" w:type="dxa"/>
            <w:gridSpan w:val="2"/>
          </w:tcPr>
          <w:p w:rsidR="00723D09" w:rsidRDefault="00F8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41-60 Jahre</w:t>
            </w:r>
          </w:p>
        </w:tc>
        <w:tc>
          <w:tcPr>
            <w:tcW w:w="1223" w:type="dxa"/>
            <w:gridSpan w:val="2"/>
          </w:tcPr>
          <w:p w:rsidR="00723D09" w:rsidRDefault="00F8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61Jahre u. Älter</w:t>
            </w:r>
          </w:p>
        </w:tc>
        <w:tc>
          <w:tcPr>
            <w:tcW w:w="1329" w:type="dxa"/>
            <w:gridSpan w:val="2"/>
          </w:tcPr>
          <w:p w:rsidR="00723D09" w:rsidRDefault="00F8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</w:t>
            </w:r>
          </w:p>
        </w:tc>
      </w:tr>
      <w:tr w:rsidR="00723D09" w:rsidTr="00265371">
        <w:tc>
          <w:tcPr>
            <w:tcW w:w="611" w:type="dxa"/>
          </w:tcPr>
          <w:p w:rsidR="00723D09" w:rsidRDefault="00F8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16" w:type="dxa"/>
          </w:tcPr>
          <w:p w:rsidR="00723D09" w:rsidRDefault="00F8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611" w:type="dxa"/>
          </w:tcPr>
          <w:p w:rsidR="00723D09" w:rsidRDefault="00F8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11" w:type="dxa"/>
          </w:tcPr>
          <w:p w:rsidR="00723D09" w:rsidRDefault="00F8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611" w:type="dxa"/>
          </w:tcPr>
          <w:p w:rsidR="00723D09" w:rsidRDefault="00F8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11" w:type="dxa"/>
          </w:tcPr>
          <w:p w:rsidR="00723D09" w:rsidRDefault="00F8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611" w:type="dxa"/>
          </w:tcPr>
          <w:p w:rsidR="00723D09" w:rsidRDefault="00F8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11" w:type="dxa"/>
          </w:tcPr>
          <w:p w:rsidR="00723D09" w:rsidRDefault="00F8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611" w:type="dxa"/>
          </w:tcPr>
          <w:p w:rsidR="00723D09" w:rsidRDefault="00F8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11" w:type="dxa"/>
          </w:tcPr>
          <w:p w:rsidR="00723D09" w:rsidRDefault="00F8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611" w:type="dxa"/>
          </w:tcPr>
          <w:p w:rsidR="00723D09" w:rsidRDefault="00F8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11" w:type="dxa"/>
          </w:tcPr>
          <w:p w:rsidR="00723D09" w:rsidRDefault="00F8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611" w:type="dxa"/>
          </w:tcPr>
          <w:p w:rsidR="00723D09" w:rsidRDefault="00F8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12" w:type="dxa"/>
          </w:tcPr>
          <w:p w:rsidR="00723D09" w:rsidRDefault="00F8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612" w:type="dxa"/>
          </w:tcPr>
          <w:p w:rsidR="00723D09" w:rsidRDefault="00F8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17" w:type="dxa"/>
          </w:tcPr>
          <w:p w:rsidR="00723D09" w:rsidRDefault="00F82F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</w:tr>
      <w:tr w:rsidR="00723D09" w:rsidTr="00265371">
        <w:trPr>
          <w:trHeight w:val="618"/>
        </w:trPr>
        <w:tc>
          <w:tcPr>
            <w:tcW w:w="611" w:type="dxa"/>
          </w:tcPr>
          <w:p w:rsidR="00723D09" w:rsidRDefault="00723D09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723D09" w:rsidRDefault="00723D09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</w:tcPr>
          <w:p w:rsidR="00723D09" w:rsidRDefault="00723D09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</w:tcPr>
          <w:p w:rsidR="00723D09" w:rsidRDefault="00723D09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</w:tcPr>
          <w:p w:rsidR="00723D09" w:rsidRDefault="00723D09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</w:tcPr>
          <w:p w:rsidR="00723D09" w:rsidRDefault="00723D09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</w:tcPr>
          <w:p w:rsidR="00723D09" w:rsidRDefault="00723D09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</w:tcPr>
          <w:p w:rsidR="00723D09" w:rsidRDefault="00723D09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</w:tcPr>
          <w:p w:rsidR="00723D09" w:rsidRDefault="00723D09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</w:tcPr>
          <w:p w:rsidR="00723D09" w:rsidRDefault="00723D09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</w:tcPr>
          <w:p w:rsidR="00723D09" w:rsidRDefault="00723D09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</w:tcPr>
          <w:p w:rsidR="00723D09" w:rsidRDefault="00723D09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</w:tcPr>
          <w:p w:rsidR="00723D09" w:rsidRDefault="00723D09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</w:tcPr>
          <w:p w:rsidR="00723D09" w:rsidRDefault="00723D09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</w:tcPr>
          <w:p w:rsidR="00723D09" w:rsidRDefault="00723D09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723D09" w:rsidRDefault="00723D09">
            <w:pPr>
              <w:rPr>
                <w:rFonts w:ascii="Arial" w:hAnsi="Arial" w:cs="Arial"/>
              </w:rPr>
            </w:pPr>
          </w:p>
        </w:tc>
      </w:tr>
    </w:tbl>
    <w:p w:rsidR="00F82FD1" w:rsidRDefault="00F82FD1">
      <w:pPr>
        <w:rPr>
          <w:rFonts w:ascii="Arial" w:hAnsi="Arial" w:cs="Arial"/>
        </w:rPr>
      </w:pPr>
    </w:p>
    <w:p w:rsidR="00F82FD1" w:rsidRDefault="00F82FD1">
      <w:pPr>
        <w:rPr>
          <w:rFonts w:ascii="Arial" w:hAnsi="Arial" w:cs="Arial"/>
        </w:rPr>
      </w:pPr>
    </w:p>
    <w:p w:rsidR="00F82FD1" w:rsidRPr="00265371" w:rsidRDefault="00F82FD1">
      <w:pPr>
        <w:rPr>
          <w:rFonts w:ascii="Arial" w:hAnsi="Arial" w:cs="Arial"/>
          <w:b/>
        </w:rPr>
      </w:pPr>
      <w:r w:rsidRPr="00265371">
        <w:rPr>
          <w:rFonts w:ascii="Arial" w:hAnsi="Arial" w:cs="Arial"/>
          <w:b/>
        </w:rPr>
        <w:t xml:space="preserve">Mit Wohnort in Velen oder </w:t>
      </w:r>
      <w:proofErr w:type="spellStart"/>
      <w:r w:rsidRPr="00265371">
        <w:rPr>
          <w:rFonts w:ascii="Arial" w:hAnsi="Arial" w:cs="Arial"/>
          <w:b/>
        </w:rPr>
        <w:t>Ramsdorf</w:t>
      </w:r>
      <w:proofErr w:type="spellEnd"/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611"/>
        <w:gridCol w:w="616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  <w:gridCol w:w="612"/>
        <w:gridCol w:w="717"/>
      </w:tblGrid>
      <w:tr w:rsidR="00F82FD1" w:rsidTr="00A00DEF">
        <w:tc>
          <w:tcPr>
            <w:tcW w:w="1227" w:type="dxa"/>
            <w:gridSpan w:val="2"/>
          </w:tcPr>
          <w:p w:rsidR="00F82FD1" w:rsidRDefault="00F82FD1" w:rsidP="00A00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0-6 Jahre</w:t>
            </w:r>
          </w:p>
        </w:tc>
        <w:tc>
          <w:tcPr>
            <w:tcW w:w="1222" w:type="dxa"/>
            <w:gridSpan w:val="2"/>
          </w:tcPr>
          <w:p w:rsidR="00F82FD1" w:rsidRDefault="00F82FD1" w:rsidP="00A00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7-14 Jahre</w:t>
            </w:r>
          </w:p>
        </w:tc>
        <w:tc>
          <w:tcPr>
            <w:tcW w:w="1222" w:type="dxa"/>
            <w:gridSpan w:val="2"/>
          </w:tcPr>
          <w:p w:rsidR="00F82FD1" w:rsidRDefault="00F82FD1" w:rsidP="00A00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15-18 Jahre</w:t>
            </w:r>
          </w:p>
        </w:tc>
        <w:tc>
          <w:tcPr>
            <w:tcW w:w="1222" w:type="dxa"/>
            <w:gridSpan w:val="2"/>
          </w:tcPr>
          <w:p w:rsidR="00F82FD1" w:rsidRDefault="00F82FD1" w:rsidP="00A00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19-26 Jahre</w:t>
            </w:r>
          </w:p>
        </w:tc>
        <w:tc>
          <w:tcPr>
            <w:tcW w:w="1222" w:type="dxa"/>
            <w:gridSpan w:val="2"/>
          </w:tcPr>
          <w:p w:rsidR="00F82FD1" w:rsidRDefault="00F82FD1" w:rsidP="00A00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27-40 Jahre</w:t>
            </w:r>
          </w:p>
        </w:tc>
        <w:tc>
          <w:tcPr>
            <w:tcW w:w="1222" w:type="dxa"/>
            <w:gridSpan w:val="2"/>
          </w:tcPr>
          <w:p w:rsidR="00F82FD1" w:rsidRDefault="00F82FD1" w:rsidP="00A00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41-60 Jahre</w:t>
            </w:r>
          </w:p>
        </w:tc>
        <w:tc>
          <w:tcPr>
            <w:tcW w:w="1223" w:type="dxa"/>
            <w:gridSpan w:val="2"/>
          </w:tcPr>
          <w:p w:rsidR="00F82FD1" w:rsidRDefault="00F82FD1" w:rsidP="00A00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61Jahre u. Älter</w:t>
            </w:r>
          </w:p>
        </w:tc>
        <w:tc>
          <w:tcPr>
            <w:tcW w:w="1329" w:type="dxa"/>
            <w:gridSpan w:val="2"/>
          </w:tcPr>
          <w:p w:rsidR="00F82FD1" w:rsidRDefault="00F82FD1" w:rsidP="00A00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</w:t>
            </w:r>
          </w:p>
        </w:tc>
      </w:tr>
      <w:tr w:rsidR="00F82FD1" w:rsidTr="00A00DEF">
        <w:tc>
          <w:tcPr>
            <w:tcW w:w="611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16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611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11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611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11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611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11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611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11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611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11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611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612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612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717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</w:tr>
      <w:tr w:rsidR="00F82FD1" w:rsidTr="00F82FD1">
        <w:trPr>
          <w:trHeight w:val="495"/>
        </w:trPr>
        <w:tc>
          <w:tcPr>
            <w:tcW w:w="611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</w:p>
        </w:tc>
        <w:tc>
          <w:tcPr>
            <w:tcW w:w="611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</w:p>
        </w:tc>
        <w:tc>
          <w:tcPr>
            <w:tcW w:w="717" w:type="dxa"/>
          </w:tcPr>
          <w:p w:rsidR="00F82FD1" w:rsidRDefault="00F82FD1" w:rsidP="00A00DEF">
            <w:pPr>
              <w:rPr>
                <w:rFonts w:ascii="Arial" w:hAnsi="Arial" w:cs="Arial"/>
              </w:rPr>
            </w:pPr>
          </w:p>
        </w:tc>
      </w:tr>
    </w:tbl>
    <w:p w:rsidR="00F82FD1" w:rsidRDefault="00F82FD1">
      <w:pPr>
        <w:rPr>
          <w:rFonts w:ascii="Arial" w:hAnsi="Arial" w:cs="Arial"/>
        </w:rPr>
      </w:pPr>
    </w:p>
    <w:p w:rsidR="00DC0D86" w:rsidRPr="009E5D60" w:rsidRDefault="00DC0D86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gem. BGB § 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Vereinsstempel</w:t>
      </w:r>
    </w:p>
    <w:sectPr w:rsidR="00DC0D86" w:rsidRPr="009E5D60" w:rsidSect="00265371">
      <w:headerReference w:type="first" r:id="rId8"/>
      <w:pgSz w:w="11906" w:h="16838" w:code="9"/>
      <w:pgMar w:top="2722" w:right="1134" w:bottom="567" w:left="794" w:header="958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D43" w:rsidRDefault="00DB3D43">
      <w:r>
        <w:separator/>
      </w:r>
    </w:p>
  </w:endnote>
  <w:endnote w:type="continuationSeparator" w:id="0">
    <w:p w:rsidR="00DB3D43" w:rsidRDefault="00DB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D43" w:rsidRDefault="00DB3D43">
      <w:r>
        <w:separator/>
      </w:r>
    </w:p>
  </w:footnote>
  <w:footnote w:type="continuationSeparator" w:id="0">
    <w:p w:rsidR="00DB3D43" w:rsidRDefault="00DB3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60" w:rsidRPr="009E5D60" w:rsidRDefault="009E5D60" w:rsidP="009E5D60">
    <w:pPr>
      <w:pStyle w:val="Kopfzeile"/>
      <w:jc w:val="right"/>
      <w:rPr>
        <w:rFonts w:ascii="Arial" w:hAnsi="Arial" w:cs="Arial"/>
        <w:b/>
        <w:color w:val="005197"/>
        <w:sz w:val="28"/>
        <w:szCs w:val="28"/>
      </w:rPr>
    </w:pPr>
    <w:proofErr w:type="spellStart"/>
    <w:r w:rsidRPr="009E5D60">
      <w:rPr>
        <w:rFonts w:ascii="Arial" w:hAnsi="Arial" w:cs="Arial"/>
        <w:b/>
        <w:color w:val="005197"/>
        <w:sz w:val="28"/>
        <w:szCs w:val="28"/>
      </w:rPr>
      <w:t>StadtSportVerband</w:t>
    </w:r>
    <w:proofErr w:type="spellEnd"/>
    <w:r w:rsidRPr="009E5D60">
      <w:rPr>
        <w:rFonts w:ascii="Arial" w:hAnsi="Arial" w:cs="Arial"/>
        <w:b/>
        <w:color w:val="005197"/>
        <w:sz w:val="28"/>
        <w:szCs w:val="28"/>
      </w:rPr>
      <w:t xml:space="preserve"> </w:t>
    </w:r>
    <w:proofErr w:type="spellStart"/>
    <w:r w:rsidRPr="009E5D60">
      <w:rPr>
        <w:rFonts w:ascii="Arial" w:hAnsi="Arial" w:cs="Arial"/>
        <w:b/>
        <w:color w:val="005197"/>
        <w:sz w:val="28"/>
        <w:szCs w:val="28"/>
      </w:rPr>
      <w:t>Velen│Ramsdorf</w:t>
    </w:r>
    <w:proofErr w:type="spellEnd"/>
  </w:p>
  <w:p w:rsidR="001A3CB3" w:rsidRPr="009E5D60" w:rsidRDefault="00503C08" w:rsidP="009E5D60">
    <w:pPr>
      <w:pStyle w:val="Kopfzeile"/>
      <w:jc w:val="right"/>
      <w:rPr>
        <w:rFonts w:ascii="Arial" w:hAnsi="Arial" w:cs="Arial"/>
        <w:color w:val="808080" w:themeColor="background1" w:themeShade="80"/>
        <w:sz w:val="18"/>
        <w:szCs w:val="18"/>
      </w:rPr>
    </w:pPr>
    <w:proofErr w:type="spellStart"/>
    <w:r>
      <w:rPr>
        <w:rFonts w:ascii="Arial" w:hAnsi="Arial" w:cs="Arial"/>
        <w:color w:val="808080" w:themeColor="background1" w:themeShade="80"/>
        <w:sz w:val="18"/>
        <w:szCs w:val="18"/>
      </w:rPr>
      <w:t>Thebenkamp</w:t>
    </w:r>
    <w:proofErr w:type="spellEnd"/>
    <w:r>
      <w:rPr>
        <w:rFonts w:ascii="Arial" w:hAnsi="Arial" w:cs="Arial"/>
        <w:color w:val="808080" w:themeColor="background1" w:themeShade="80"/>
        <w:sz w:val="18"/>
        <w:szCs w:val="18"/>
      </w:rPr>
      <w:t xml:space="preserve"> 13, 46342 Velen</w:t>
    </w:r>
  </w:p>
  <w:p w:rsidR="009E5D60" w:rsidRPr="009E5D60" w:rsidRDefault="009E5D60" w:rsidP="009E5D60">
    <w:pPr>
      <w:pStyle w:val="Kopfzeile"/>
      <w:jc w:val="right"/>
      <w:rPr>
        <w:rFonts w:ascii="Arial" w:hAnsi="Arial" w:cs="Arial"/>
        <w:color w:val="808080" w:themeColor="background1" w:themeShade="80"/>
        <w:sz w:val="18"/>
        <w:szCs w:val="18"/>
      </w:rPr>
    </w:pPr>
  </w:p>
  <w:p w:rsidR="009E5D60" w:rsidRPr="009E5D60" w:rsidRDefault="009E5D60" w:rsidP="009E5D60">
    <w:pPr>
      <w:pStyle w:val="Kopfzeile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84"/>
    <w:rsid w:val="000235DB"/>
    <w:rsid w:val="000341A7"/>
    <w:rsid w:val="000555B0"/>
    <w:rsid w:val="0005582D"/>
    <w:rsid w:val="0006302B"/>
    <w:rsid w:val="000A2F19"/>
    <w:rsid w:val="000D574A"/>
    <w:rsid w:val="00122449"/>
    <w:rsid w:val="00123998"/>
    <w:rsid w:val="001A3CB3"/>
    <w:rsid w:val="001E6C96"/>
    <w:rsid w:val="00265371"/>
    <w:rsid w:val="00303B84"/>
    <w:rsid w:val="00334A7D"/>
    <w:rsid w:val="0039046D"/>
    <w:rsid w:val="003915C3"/>
    <w:rsid w:val="00424CA5"/>
    <w:rsid w:val="00494456"/>
    <w:rsid w:val="004B3615"/>
    <w:rsid w:val="00503C08"/>
    <w:rsid w:val="00575E32"/>
    <w:rsid w:val="005D1392"/>
    <w:rsid w:val="005F4FFD"/>
    <w:rsid w:val="00670AC5"/>
    <w:rsid w:val="00681322"/>
    <w:rsid w:val="00694758"/>
    <w:rsid w:val="00713DCD"/>
    <w:rsid w:val="00723D09"/>
    <w:rsid w:val="007A7537"/>
    <w:rsid w:val="007C1D84"/>
    <w:rsid w:val="00846504"/>
    <w:rsid w:val="00860811"/>
    <w:rsid w:val="008738CB"/>
    <w:rsid w:val="00875B0D"/>
    <w:rsid w:val="00935F60"/>
    <w:rsid w:val="00994C17"/>
    <w:rsid w:val="009A537E"/>
    <w:rsid w:val="009E5D60"/>
    <w:rsid w:val="00B24D7C"/>
    <w:rsid w:val="00B96704"/>
    <w:rsid w:val="00BF4F9E"/>
    <w:rsid w:val="00C062F0"/>
    <w:rsid w:val="00C53759"/>
    <w:rsid w:val="00C66F98"/>
    <w:rsid w:val="00C764F4"/>
    <w:rsid w:val="00C855B4"/>
    <w:rsid w:val="00C86C9A"/>
    <w:rsid w:val="00CC4414"/>
    <w:rsid w:val="00D04F8A"/>
    <w:rsid w:val="00D572FF"/>
    <w:rsid w:val="00D80461"/>
    <w:rsid w:val="00DB0898"/>
    <w:rsid w:val="00DB3D43"/>
    <w:rsid w:val="00DC0D86"/>
    <w:rsid w:val="00E06ADE"/>
    <w:rsid w:val="00E951A2"/>
    <w:rsid w:val="00F431D1"/>
    <w:rsid w:val="00F8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E89E30-63F1-431D-859D-2556EAAD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9445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4C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24CA5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846504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84650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5D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5D6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03C0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723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Wendler</dc:creator>
  <cp:lastModifiedBy>Admin</cp:lastModifiedBy>
  <cp:revision>2</cp:revision>
  <cp:lastPrinted>2017-01-27T11:15:00Z</cp:lastPrinted>
  <dcterms:created xsi:type="dcterms:W3CDTF">2017-02-03T09:45:00Z</dcterms:created>
  <dcterms:modified xsi:type="dcterms:W3CDTF">2017-02-03T09:45:00Z</dcterms:modified>
</cp:coreProperties>
</file>